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97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5"/>
      </w:tblGrid>
      <w:tr w:rsidR="00E0362C" w:rsidRPr="00864664" w14:paraId="59F9AEEA" w14:textId="77777777" w:rsidTr="009E3D6C">
        <w:trPr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C35DFE" w14:textId="6006239C" w:rsidR="00E0362C" w:rsidRPr="00864664" w:rsidRDefault="005A217A" w:rsidP="00D93A71">
            <w:pPr>
              <w:jc w:val="center"/>
              <w:rPr>
                <w:rFonts w:ascii="Arial" w:hAnsi="Arial" w:cs="Arial"/>
              </w:rPr>
            </w:pPr>
            <w:r w:rsidRPr="00864664">
              <w:rPr>
                <w:rFonts w:ascii="Arial" w:hAnsi="Arial" w:cs="Arial"/>
                <w:b/>
                <w:sz w:val="32"/>
                <w:szCs w:val="32"/>
              </w:rPr>
              <w:t>Aanvraag</w:t>
            </w:r>
            <w:r w:rsidR="00C37A6F" w:rsidRPr="00864664">
              <w:rPr>
                <w:rFonts w:ascii="Arial" w:hAnsi="Arial" w:cs="Arial"/>
                <w:b/>
                <w:sz w:val="32"/>
                <w:szCs w:val="32"/>
              </w:rPr>
              <w:t xml:space="preserve">formulier </w:t>
            </w:r>
            <w:r w:rsidR="001039F4" w:rsidRPr="00864664">
              <w:rPr>
                <w:rFonts w:ascii="Arial" w:hAnsi="Arial" w:cs="Arial"/>
                <w:b/>
                <w:sz w:val="32"/>
                <w:szCs w:val="32"/>
              </w:rPr>
              <w:t>aanvullende premie Landingsbaan</w:t>
            </w:r>
          </w:p>
        </w:tc>
      </w:tr>
      <w:tr w:rsidR="005A217A" w:rsidRPr="00864664" w14:paraId="1C46C79F" w14:textId="77777777" w:rsidTr="009E3D6C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18053" w14:textId="77777777" w:rsidR="005A217A" w:rsidRPr="00864664" w:rsidRDefault="005A217A" w:rsidP="005A21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37E21A" w14:textId="61E9BEAF" w:rsidR="00FE384F" w:rsidRPr="00FE384F" w:rsidRDefault="005A217A" w:rsidP="00FE3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664">
              <w:rPr>
                <w:rFonts w:ascii="Arial" w:hAnsi="Arial" w:cs="Arial"/>
                <w:b/>
              </w:rPr>
              <w:t>Identificatiegegevens van de</w:t>
            </w:r>
            <w:r w:rsidR="00C37A6F" w:rsidRPr="00864664">
              <w:rPr>
                <w:rFonts w:ascii="Arial" w:hAnsi="Arial" w:cs="Arial"/>
                <w:b/>
              </w:rPr>
              <w:t xml:space="preserve"> werknemer</w:t>
            </w:r>
          </w:p>
          <w:p w14:paraId="474AD128" w14:textId="58E6397A" w:rsidR="00FE384F" w:rsidRPr="00864664" w:rsidRDefault="00FE384F" w:rsidP="00FE384F">
            <w:pPr>
              <w:jc w:val="center"/>
              <w:rPr>
                <w:rFonts w:ascii="Arial" w:hAnsi="Arial" w:cs="Arial"/>
              </w:rPr>
            </w:pPr>
          </w:p>
        </w:tc>
      </w:tr>
      <w:tr w:rsidR="00E0362C" w:rsidRPr="00864664" w14:paraId="2A43ED30" w14:textId="77777777" w:rsidTr="00FE384F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D67702B" w14:textId="7EF1B62E" w:rsidR="00E0362C" w:rsidRPr="00864664" w:rsidRDefault="008545C5" w:rsidP="00E0362C">
            <w:pPr>
              <w:rPr>
                <w:rFonts w:ascii="Arial" w:hAnsi="Arial" w:cs="Arial"/>
              </w:rPr>
            </w:pPr>
            <w:r w:rsidRPr="00864664">
              <w:rPr>
                <w:rFonts w:ascii="Arial" w:hAnsi="Arial" w:cs="Arial"/>
              </w:rPr>
              <w:t>Naam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1446ED4D" w14:textId="77777777" w:rsidR="00E0362C" w:rsidRPr="00864664" w:rsidRDefault="00E0362C" w:rsidP="009F227E">
            <w:pPr>
              <w:rPr>
                <w:rFonts w:ascii="Arial" w:hAnsi="Arial" w:cs="Arial"/>
              </w:rPr>
            </w:pPr>
          </w:p>
          <w:p w14:paraId="000A67FC" w14:textId="77777777" w:rsidR="0024683A" w:rsidRPr="00864664" w:rsidRDefault="0024683A" w:rsidP="009F227E">
            <w:pPr>
              <w:rPr>
                <w:rFonts w:ascii="Arial" w:hAnsi="Arial" w:cs="Arial"/>
              </w:rPr>
            </w:pPr>
          </w:p>
        </w:tc>
      </w:tr>
      <w:tr w:rsidR="00C37A6F" w:rsidRPr="00864664" w14:paraId="4CCD1C30" w14:textId="77777777" w:rsidTr="00FE384F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7FC2F376" w14:textId="77777777" w:rsidR="00C37A6F" w:rsidRPr="00864664" w:rsidRDefault="00C37A6F" w:rsidP="00E0362C">
            <w:pPr>
              <w:rPr>
                <w:rFonts w:ascii="Arial" w:hAnsi="Arial" w:cs="Arial"/>
              </w:rPr>
            </w:pPr>
            <w:r w:rsidRPr="00864664">
              <w:rPr>
                <w:rFonts w:ascii="Arial" w:hAnsi="Arial" w:cs="Arial"/>
              </w:rPr>
              <w:t>Rijksregisternummer</w:t>
            </w:r>
          </w:p>
          <w:p w14:paraId="141C13EB" w14:textId="7A6CF323" w:rsidR="00C37A6F" w:rsidRPr="00864664" w:rsidRDefault="00C37A6F" w:rsidP="00E0362C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1434E8A1" w14:textId="77777777" w:rsidR="00C37A6F" w:rsidRPr="00864664" w:rsidRDefault="00C37A6F" w:rsidP="00E0362C">
            <w:pPr>
              <w:rPr>
                <w:rFonts w:ascii="Arial" w:hAnsi="Arial" w:cs="Arial"/>
              </w:rPr>
            </w:pPr>
          </w:p>
        </w:tc>
      </w:tr>
      <w:tr w:rsidR="00E0362C" w:rsidRPr="00864664" w14:paraId="071CE1AE" w14:textId="77777777" w:rsidTr="00FE384F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0AEF1E96" w14:textId="27D7AB2D" w:rsidR="00E0362C" w:rsidRPr="00864664" w:rsidRDefault="00C37A6F" w:rsidP="00E0362C">
            <w:pPr>
              <w:rPr>
                <w:rFonts w:ascii="Arial" w:hAnsi="Arial" w:cs="Arial"/>
              </w:rPr>
            </w:pPr>
            <w:r w:rsidRPr="00864664">
              <w:rPr>
                <w:rFonts w:ascii="Arial" w:hAnsi="Arial" w:cs="Arial"/>
              </w:rPr>
              <w:t xml:space="preserve">Straat, </w:t>
            </w:r>
            <w:proofErr w:type="spellStart"/>
            <w:r w:rsidRPr="00864664">
              <w:rPr>
                <w:rFonts w:ascii="Arial" w:hAnsi="Arial" w:cs="Arial"/>
              </w:rPr>
              <w:t>nr</w:t>
            </w:r>
            <w:proofErr w:type="spellEnd"/>
            <w:r w:rsidRPr="00864664">
              <w:rPr>
                <w:rFonts w:ascii="Arial" w:hAnsi="Arial" w:cs="Arial"/>
              </w:rPr>
              <w:t xml:space="preserve">, </w:t>
            </w:r>
            <w:proofErr w:type="spellStart"/>
            <w:r w:rsidRPr="00864664">
              <w:rPr>
                <w:rFonts w:ascii="Arial" w:hAnsi="Arial" w:cs="Arial"/>
              </w:rPr>
              <w:t>busnr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127520EF" w14:textId="77777777" w:rsidR="00E0362C" w:rsidRPr="00864664" w:rsidRDefault="00E0362C" w:rsidP="00E0362C">
            <w:pPr>
              <w:rPr>
                <w:rFonts w:ascii="Arial" w:hAnsi="Arial" w:cs="Arial"/>
              </w:rPr>
            </w:pPr>
          </w:p>
          <w:p w14:paraId="327D2C65" w14:textId="77777777" w:rsidR="0024683A" w:rsidRPr="00864664" w:rsidRDefault="0024683A" w:rsidP="00E0362C">
            <w:pPr>
              <w:rPr>
                <w:rFonts w:ascii="Arial" w:hAnsi="Arial" w:cs="Arial"/>
              </w:rPr>
            </w:pPr>
          </w:p>
        </w:tc>
      </w:tr>
      <w:tr w:rsidR="00E0362C" w:rsidRPr="00864664" w14:paraId="46595630" w14:textId="77777777" w:rsidTr="00FE384F">
        <w:trPr>
          <w:jc w:val="center"/>
        </w:trPr>
        <w:tc>
          <w:tcPr>
            <w:tcW w:w="2552" w:type="dxa"/>
          </w:tcPr>
          <w:p w14:paraId="7A0A9285" w14:textId="34D571D1" w:rsidR="00E0362C" w:rsidRPr="00864664" w:rsidRDefault="0024683A" w:rsidP="00E0362C">
            <w:pPr>
              <w:rPr>
                <w:rFonts w:ascii="Arial" w:hAnsi="Arial" w:cs="Arial"/>
              </w:rPr>
            </w:pPr>
            <w:r w:rsidRPr="00864664">
              <w:rPr>
                <w:rFonts w:ascii="Arial" w:hAnsi="Arial" w:cs="Arial"/>
              </w:rPr>
              <w:t xml:space="preserve">Postcode </w:t>
            </w:r>
            <w:r w:rsidR="005A217A" w:rsidRPr="00864664">
              <w:rPr>
                <w:rFonts w:ascii="Arial" w:hAnsi="Arial" w:cs="Arial"/>
              </w:rPr>
              <w:t>en</w:t>
            </w:r>
            <w:r w:rsidRPr="00864664">
              <w:rPr>
                <w:rFonts w:ascii="Arial" w:hAnsi="Arial" w:cs="Arial"/>
              </w:rPr>
              <w:t xml:space="preserve"> gemeente</w:t>
            </w:r>
          </w:p>
        </w:tc>
        <w:tc>
          <w:tcPr>
            <w:tcW w:w="6945" w:type="dxa"/>
          </w:tcPr>
          <w:p w14:paraId="02A3EF02" w14:textId="77777777" w:rsidR="00E0362C" w:rsidRPr="00864664" w:rsidRDefault="00E0362C" w:rsidP="00E0362C">
            <w:pPr>
              <w:rPr>
                <w:rFonts w:ascii="Arial" w:hAnsi="Arial" w:cs="Arial"/>
              </w:rPr>
            </w:pPr>
          </w:p>
          <w:p w14:paraId="6614C869" w14:textId="77777777" w:rsidR="0024683A" w:rsidRPr="00864664" w:rsidRDefault="0024683A" w:rsidP="00E0362C">
            <w:pPr>
              <w:rPr>
                <w:rFonts w:ascii="Arial" w:hAnsi="Arial" w:cs="Arial"/>
              </w:rPr>
            </w:pPr>
          </w:p>
        </w:tc>
      </w:tr>
      <w:tr w:rsidR="00E0362C" w:rsidRPr="00864664" w14:paraId="261717BD" w14:textId="77777777" w:rsidTr="00FE384F">
        <w:trPr>
          <w:jc w:val="center"/>
        </w:trPr>
        <w:tc>
          <w:tcPr>
            <w:tcW w:w="2552" w:type="dxa"/>
          </w:tcPr>
          <w:p w14:paraId="6C4C4B72" w14:textId="2990940B" w:rsidR="00E0362C" w:rsidRPr="00864664" w:rsidRDefault="005A217A" w:rsidP="00E0362C">
            <w:pPr>
              <w:rPr>
                <w:rFonts w:ascii="Arial" w:hAnsi="Arial" w:cs="Arial"/>
              </w:rPr>
            </w:pPr>
            <w:r w:rsidRPr="00864664">
              <w:rPr>
                <w:rFonts w:ascii="Arial" w:hAnsi="Arial" w:cs="Arial"/>
              </w:rPr>
              <w:t>E-mailadres</w:t>
            </w:r>
          </w:p>
        </w:tc>
        <w:tc>
          <w:tcPr>
            <w:tcW w:w="6945" w:type="dxa"/>
          </w:tcPr>
          <w:p w14:paraId="45F756B7" w14:textId="77777777" w:rsidR="00E0362C" w:rsidRPr="00864664" w:rsidRDefault="00E0362C" w:rsidP="00E0362C">
            <w:pPr>
              <w:rPr>
                <w:rFonts w:ascii="Arial" w:hAnsi="Arial" w:cs="Arial"/>
              </w:rPr>
            </w:pPr>
          </w:p>
          <w:p w14:paraId="3CC67F86" w14:textId="77777777" w:rsidR="0024683A" w:rsidRPr="00864664" w:rsidRDefault="0024683A" w:rsidP="00E0362C">
            <w:pPr>
              <w:rPr>
                <w:rFonts w:ascii="Arial" w:hAnsi="Arial" w:cs="Arial"/>
              </w:rPr>
            </w:pPr>
          </w:p>
        </w:tc>
      </w:tr>
      <w:tr w:rsidR="00E0362C" w:rsidRPr="00864664" w14:paraId="63FC36F0" w14:textId="77777777" w:rsidTr="00FE384F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1B83263B" w14:textId="083E001D" w:rsidR="00E0362C" w:rsidRPr="00864664" w:rsidRDefault="00E0362C" w:rsidP="00E0362C">
            <w:pPr>
              <w:rPr>
                <w:rFonts w:ascii="Arial" w:hAnsi="Arial" w:cs="Arial"/>
              </w:rPr>
            </w:pPr>
            <w:r w:rsidRPr="00864664">
              <w:rPr>
                <w:rFonts w:ascii="Arial" w:hAnsi="Arial" w:cs="Arial"/>
              </w:rPr>
              <w:t>Telefoonnummer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15E54B7" w14:textId="77777777" w:rsidR="00E0362C" w:rsidRPr="00864664" w:rsidRDefault="00E0362C" w:rsidP="00E0362C">
            <w:pPr>
              <w:rPr>
                <w:rFonts w:ascii="Arial" w:hAnsi="Arial" w:cs="Arial"/>
              </w:rPr>
            </w:pPr>
          </w:p>
          <w:p w14:paraId="6AE4BB8E" w14:textId="77777777" w:rsidR="0024683A" w:rsidRPr="00864664" w:rsidRDefault="0024683A" w:rsidP="00E0362C">
            <w:pPr>
              <w:rPr>
                <w:rFonts w:ascii="Arial" w:hAnsi="Arial" w:cs="Arial"/>
              </w:rPr>
            </w:pPr>
          </w:p>
        </w:tc>
      </w:tr>
      <w:tr w:rsidR="00E0362C" w:rsidRPr="00864664" w14:paraId="7A164E8D" w14:textId="77777777" w:rsidTr="00FE384F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5DD474DF" w14:textId="3CEA6C00" w:rsidR="00E0362C" w:rsidRPr="00864664" w:rsidRDefault="005A217A" w:rsidP="00E0362C">
            <w:pPr>
              <w:rPr>
                <w:rFonts w:ascii="Arial" w:hAnsi="Arial" w:cs="Arial"/>
              </w:rPr>
            </w:pPr>
            <w:r w:rsidRPr="00864664">
              <w:rPr>
                <w:rFonts w:ascii="Arial" w:hAnsi="Arial" w:cs="Arial"/>
              </w:rPr>
              <w:t>Bankrekeningnummer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A946721" w14:textId="77777777" w:rsidR="00E0362C" w:rsidRPr="00864664" w:rsidRDefault="00E0362C" w:rsidP="00E0362C">
            <w:pPr>
              <w:rPr>
                <w:rFonts w:ascii="Arial" w:hAnsi="Arial" w:cs="Arial"/>
              </w:rPr>
            </w:pPr>
          </w:p>
          <w:p w14:paraId="6A4527D7" w14:textId="77777777" w:rsidR="00E0362C" w:rsidRPr="00864664" w:rsidRDefault="00E0362C" w:rsidP="00E0362C">
            <w:pPr>
              <w:rPr>
                <w:rFonts w:ascii="Arial" w:hAnsi="Arial" w:cs="Arial"/>
              </w:rPr>
            </w:pPr>
          </w:p>
        </w:tc>
      </w:tr>
      <w:tr w:rsidR="00C37A6F" w:rsidRPr="00864664" w14:paraId="44235270" w14:textId="77777777" w:rsidTr="006C38BA">
        <w:tblPrEx>
          <w:tblBorders>
            <w:bottom w:val="single" w:sz="4" w:space="0" w:color="auto"/>
          </w:tblBorders>
        </w:tblPrEx>
        <w:trPr>
          <w:trHeight w:val="2911"/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A7EE8" w14:textId="77777777" w:rsidR="00C37A6F" w:rsidRPr="00FE384F" w:rsidRDefault="00C37A6F" w:rsidP="00C37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E46327" w14:textId="4C1B2D49" w:rsidR="00C37A6F" w:rsidRPr="00864664" w:rsidRDefault="008545C5" w:rsidP="00C37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4664">
              <w:rPr>
                <w:rFonts w:ascii="Arial" w:hAnsi="Arial" w:cs="Arial"/>
                <w:color w:val="000000"/>
              </w:rPr>
              <w:t>Ik v</w:t>
            </w:r>
            <w:r w:rsidR="00C37A6F" w:rsidRPr="00864664">
              <w:rPr>
                <w:rFonts w:ascii="Arial" w:hAnsi="Arial" w:cs="Arial"/>
                <w:color w:val="000000"/>
              </w:rPr>
              <w:t>raag</w:t>
            </w:r>
            <w:r w:rsidRPr="00864664">
              <w:rPr>
                <w:rFonts w:ascii="Arial" w:hAnsi="Arial" w:cs="Arial"/>
                <w:color w:val="000000"/>
              </w:rPr>
              <w:t xml:space="preserve"> </w:t>
            </w:r>
            <w:r w:rsidR="00C37A6F" w:rsidRPr="00864664">
              <w:rPr>
                <w:rFonts w:ascii="Arial" w:hAnsi="Arial" w:cs="Arial"/>
                <w:color w:val="000000"/>
              </w:rPr>
              <w:t>de uitbetaling van de aanvullende vergoeding</w:t>
            </w:r>
            <w:r w:rsidR="00E814BF" w:rsidRPr="00864664">
              <w:rPr>
                <w:rFonts w:ascii="Arial" w:hAnsi="Arial" w:cs="Arial"/>
                <w:color w:val="000000"/>
              </w:rPr>
              <w:t xml:space="preserve"> voor 4/5</w:t>
            </w:r>
            <w:r w:rsidR="00C37A6F" w:rsidRPr="00864664">
              <w:rPr>
                <w:rFonts w:ascii="Arial" w:hAnsi="Arial" w:cs="Arial"/>
                <w:color w:val="000000"/>
              </w:rPr>
              <w:t xml:space="preserve"> tijdskrediet van € 8</w:t>
            </w:r>
            <w:r w:rsidR="00EC3EF9" w:rsidRPr="00864664">
              <w:rPr>
                <w:rFonts w:ascii="Arial" w:hAnsi="Arial" w:cs="Arial"/>
                <w:color w:val="000000"/>
              </w:rPr>
              <w:t>6</w:t>
            </w:r>
            <w:r w:rsidR="00C37A6F" w:rsidRPr="00864664">
              <w:rPr>
                <w:rFonts w:ascii="Arial" w:hAnsi="Arial" w:cs="Arial"/>
                <w:color w:val="000000"/>
              </w:rPr>
              <w:t>,05 (geïndexeerd op</w:t>
            </w:r>
            <w:r w:rsidR="00C37A6F" w:rsidRPr="00864664">
              <w:rPr>
                <w:rFonts w:ascii="Arial" w:hAnsi="Arial" w:cs="Arial"/>
              </w:rPr>
              <w:t xml:space="preserve"> basis van de koppeling van de lonen aan de afgevlakte gezondheidsindex</w:t>
            </w:r>
            <w:r w:rsidR="00C37A6F" w:rsidRPr="00864664">
              <w:rPr>
                <w:rFonts w:ascii="Arial" w:hAnsi="Arial" w:cs="Arial"/>
                <w:color w:val="000000"/>
              </w:rPr>
              <w:t xml:space="preserve">) in het kader van de CAO van </w:t>
            </w:r>
            <w:r w:rsidR="009E3D6C" w:rsidRPr="00864664">
              <w:rPr>
                <w:rFonts w:ascii="Arial" w:hAnsi="Arial" w:cs="Arial"/>
                <w:color w:val="000000"/>
              </w:rPr>
              <w:t xml:space="preserve">15 december </w:t>
            </w:r>
            <w:r w:rsidR="00C37A6F" w:rsidRPr="00864664">
              <w:rPr>
                <w:rFonts w:ascii="Arial" w:hAnsi="Arial" w:cs="Arial"/>
                <w:color w:val="000000"/>
              </w:rPr>
              <w:t>2023, aan.</w:t>
            </w:r>
          </w:p>
          <w:p w14:paraId="0B1DDC05" w14:textId="77777777" w:rsidR="008545C5" w:rsidRPr="00FE384F" w:rsidRDefault="008545C5" w:rsidP="00C37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8545C5" w:rsidRPr="00864664" w14:paraId="3FAA69AD" w14:textId="77777777" w:rsidTr="008545C5">
              <w:tc>
                <w:tcPr>
                  <w:tcW w:w="4635" w:type="dxa"/>
                </w:tcPr>
                <w:p w14:paraId="33ACC2CB" w14:textId="323F8C4D" w:rsidR="008545C5" w:rsidRPr="00864664" w:rsidRDefault="008545C5" w:rsidP="008545C5">
                  <w:pPr>
                    <w:pStyle w:val="Lijstaline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64664">
                    <w:rPr>
                      <w:rFonts w:ascii="Arial" w:hAnsi="Arial" w:cs="Arial"/>
                      <w:color w:val="000000"/>
                    </w:rPr>
                    <w:t>Ik ben 55 jaar</w:t>
                  </w:r>
                </w:p>
              </w:tc>
              <w:tc>
                <w:tcPr>
                  <w:tcW w:w="4636" w:type="dxa"/>
                </w:tcPr>
                <w:p w14:paraId="3075F404" w14:textId="77777777" w:rsidR="008545C5" w:rsidRPr="00864664" w:rsidRDefault="00EC3EF9" w:rsidP="00EC3EF9">
                  <w:pPr>
                    <w:pStyle w:val="Lijstaline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64664">
                    <w:rPr>
                      <w:rFonts w:ascii="Arial" w:hAnsi="Arial" w:cs="Arial"/>
                      <w:color w:val="000000"/>
                    </w:rPr>
                    <w:t>Ik ben 60 jaar</w:t>
                  </w:r>
                </w:p>
                <w:p w14:paraId="05B9B03B" w14:textId="76EB1ADE" w:rsidR="00EC3EF9" w:rsidRPr="00864664" w:rsidRDefault="00EC3EF9" w:rsidP="00EC3EF9">
                  <w:pPr>
                    <w:pStyle w:val="Lijstalinea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C3EF9" w:rsidRPr="00864664" w14:paraId="1888729C" w14:textId="77777777" w:rsidTr="00AF7837">
              <w:trPr>
                <w:trHeight w:val="80"/>
              </w:trPr>
              <w:tc>
                <w:tcPr>
                  <w:tcW w:w="9271" w:type="dxa"/>
                  <w:gridSpan w:val="2"/>
                </w:tcPr>
                <w:p w14:paraId="38AEA235" w14:textId="77777777" w:rsidR="00EC3EF9" w:rsidRPr="00864664" w:rsidRDefault="00EC3EF9" w:rsidP="00EC3EF9">
                  <w:pPr>
                    <w:pStyle w:val="Lijstaline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64664">
                    <w:rPr>
                      <w:rFonts w:ascii="Arial" w:hAnsi="Arial" w:cs="Arial"/>
                      <w:color w:val="000000"/>
                    </w:rPr>
                    <w:t>Ik ben arbeider</w:t>
                  </w:r>
                </w:p>
                <w:p w14:paraId="527974F3" w14:textId="77777777" w:rsidR="00EC3EF9" w:rsidRPr="00864664" w:rsidRDefault="00EC3EF9" w:rsidP="00EC3EF9">
                  <w:pPr>
                    <w:pStyle w:val="Lijstalinea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C3EF9" w:rsidRPr="00864664" w14:paraId="2E627EE0" w14:textId="77777777" w:rsidTr="003E7AE4">
              <w:trPr>
                <w:trHeight w:val="80"/>
              </w:trPr>
              <w:tc>
                <w:tcPr>
                  <w:tcW w:w="9271" w:type="dxa"/>
                  <w:gridSpan w:val="2"/>
                </w:tcPr>
                <w:p w14:paraId="4A823D7D" w14:textId="77777777" w:rsidR="00EC3EF9" w:rsidRPr="00864664" w:rsidRDefault="00EC3EF9" w:rsidP="00EC3EF9">
                  <w:pPr>
                    <w:pStyle w:val="Lijstaline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64664">
                    <w:rPr>
                      <w:rFonts w:ascii="Arial" w:hAnsi="Arial" w:cs="Arial"/>
                      <w:color w:val="000000"/>
                    </w:rPr>
                    <w:t>Ik ben bediende</w:t>
                  </w:r>
                </w:p>
                <w:p w14:paraId="2500E51E" w14:textId="77777777" w:rsidR="00EC3EF9" w:rsidRPr="00864664" w:rsidRDefault="00EC3EF9" w:rsidP="00EC3EF9">
                  <w:pPr>
                    <w:pStyle w:val="Lijstalinea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5D98CEE6" w14:textId="77777777" w:rsidR="009E3D6C" w:rsidRPr="00FE384F" w:rsidRDefault="009E3D6C" w:rsidP="00C37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2C2E25" w14:textId="0D8122D9" w:rsidR="00EE08F0" w:rsidRPr="00864664" w:rsidRDefault="00EE08F0" w:rsidP="009E3D6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64664">
              <w:rPr>
                <w:rFonts w:ascii="Arial" w:hAnsi="Arial" w:cs="Arial"/>
                <w:b/>
                <w:bCs/>
                <w:color w:val="000000"/>
              </w:rPr>
              <w:t xml:space="preserve">Ik stuur een kopie van het formulier C62 van </w:t>
            </w:r>
            <w:r w:rsidR="00C37A6F" w:rsidRPr="00864664">
              <w:rPr>
                <w:rFonts w:ascii="Arial" w:hAnsi="Arial" w:cs="Arial"/>
                <w:b/>
                <w:bCs/>
                <w:color w:val="000000"/>
              </w:rPr>
              <w:t xml:space="preserve">de RVA </w:t>
            </w:r>
            <w:r w:rsidRPr="00864664">
              <w:rPr>
                <w:rFonts w:ascii="Arial" w:hAnsi="Arial" w:cs="Arial"/>
                <w:b/>
                <w:bCs/>
                <w:color w:val="000000"/>
              </w:rPr>
              <w:t>mee als bewijs</w:t>
            </w:r>
            <w:r w:rsidR="008545C5" w:rsidRPr="00864664">
              <w:rPr>
                <w:rFonts w:ascii="Arial" w:hAnsi="Arial" w:cs="Arial"/>
                <w:b/>
                <w:bCs/>
                <w:color w:val="000000"/>
              </w:rPr>
              <w:t xml:space="preserve"> (verplicht).</w:t>
            </w:r>
          </w:p>
          <w:p w14:paraId="57F6D201" w14:textId="77777777" w:rsidR="00EE08F0" w:rsidRPr="00FE384F" w:rsidRDefault="00EE08F0" w:rsidP="00C37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7C4B577" w14:textId="7747ACE2" w:rsidR="00C37A6F" w:rsidRPr="00864664" w:rsidRDefault="00EE08F0" w:rsidP="00C37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4664">
              <w:rPr>
                <w:rFonts w:ascii="Arial" w:hAnsi="Arial" w:cs="Arial"/>
                <w:color w:val="000000"/>
              </w:rPr>
              <w:t xml:space="preserve">Als ik mijn tijdskrediet vroegtijdig stopzet of wijzig, laat ik dat aan het </w:t>
            </w:r>
            <w:r w:rsidR="009E3D6C" w:rsidRPr="00864664">
              <w:rPr>
                <w:rFonts w:ascii="Arial" w:hAnsi="Arial" w:cs="Arial"/>
                <w:color w:val="000000"/>
              </w:rPr>
              <w:t>S</w:t>
            </w:r>
            <w:r w:rsidRPr="00864664">
              <w:rPr>
                <w:rFonts w:ascii="Arial" w:hAnsi="Arial" w:cs="Arial"/>
                <w:color w:val="000000"/>
              </w:rPr>
              <w:t xml:space="preserve">ociaal </w:t>
            </w:r>
            <w:r w:rsidR="009E3D6C" w:rsidRPr="00864664">
              <w:rPr>
                <w:rFonts w:ascii="Arial" w:hAnsi="Arial" w:cs="Arial"/>
                <w:color w:val="000000"/>
              </w:rPr>
              <w:t>F</w:t>
            </w:r>
            <w:r w:rsidRPr="00864664">
              <w:rPr>
                <w:rFonts w:ascii="Arial" w:hAnsi="Arial" w:cs="Arial"/>
                <w:color w:val="000000"/>
              </w:rPr>
              <w:t>onds v</w:t>
            </w:r>
            <w:r w:rsidR="00C87C83">
              <w:rPr>
                <w:rFonts w:ascii="Arial" w:hAnsi="Arial" w:cs="Arial"/>
                <w:color w:val="000000"/>
              </w:rPr>
              <w:t xml:space="preserve">oor de </w:t>
            </w:r>
            <w:r w:rsidR="00526583">
              <w:rPr>
                <w:rFonts w:ascii="Arial" w:hAnsi="Arial" w:cs="Arial"/>
                <w:color w:val="000000"/>
              </w:rPr>
              <w:t>Ondernemingen van Technische Land- en Tuinbouwwerken</w:t>
            </w:r>
            <w:r w:rsidR="00C87C83">
              <w:rPr>
                <w:rFonts w:ascii="Arial" w:hAnsi="Arial" w:cs="Arial"/>
                <w:color w:val="000000"/>
              </w:rPr>
              <w:t xml:space="preserve"> </w:t>
            </w:r>
            <w:r w:rsidRPr="00864664">
              <w:rPr>
                <w:rFonts w:ascii="Arial" w:hAnsi="Arial" w:cs="Arial"/>
                <w:color w:val="000000"/>
              </w:rPr>
              <w:t>weten.</w:t>
            </w:r>
            <w:r w:rsidR="009E3D6C" w:rsidRPr="00864664">
              <w:rPr>
                <w:rFonts w:ascii="Arial" w:hAnsi="Arial" w:cs="Arial"/>
                <w:color w:val="000000"/>
              </w:rPr>
              <w:t xml:space="preserve"> Ik weet dat ik fraude pleeg als ik dat niet doe.</w:t>
            </w:r>
            <w:r w:rsidR="006C38BA" w:rsidRPr="00864664">
              <w:rPr>
                <w:rFonts w:ascii="Arial" w:hAnsi="Arial" w:cs="Arial"/>
                <w:color w:val="000000"/>
              </w:rPr>
              <w:t xml:space="preserve"> </w:t>
            </w:r>
            <w:r w:rsidRPr="00864664">
              <w:rPr>
                <w:rFonts w:ascii="Arial" w:hAnsi="Arial" w:cs="Arial"/>
                <w:color w:val="000000"/>
              </w:rPr>
              <w:t>Mijn</w:t>
            </w:r>
            <w:r w:rsidR="00C37A6F" w:rsidRPr="00864664">
              <w:rPr>
                <w:rFonts w:ascii="Arial" w:hAnsi="Arial" w:cs="Arial"/>
                <w:color w:val="000000"/>
              </w:rPr>
              <w:t xml:space="preserve"> recht op de aanvullende vergoeding vervalt va</w:t>
            </w:r>
            <w:r w:rsidRPr="00864664">
              <w:rPr>
                <w:rFonts w:ascii="Arial" w:hAnsi="Arial" w:cs="Arial"/>
                <w:color w:val="000000"/>
              </w:rPr>
              <w:t>n</w:t>
            </w:r>
            <w:r w:rsidR="00C37A6F" w:rsidRPr="00864664">
              <w:rPr>
                <w:rFonts w:ascii="Arial" w:hAnsi="Arial" w:cs="Arial"/>
                <w:color w:val="000000"/>
              </w:rPr>
              <w:t xml:space="preserve"> zodra </w:t>
            </w:r>
            <w:r w:rsidRPr="00864664">
              <w:rPr>
                <w:rFonts w:ascii="Arial" w:hAnsi="Arial" w:cs="Arial"/>
                <w:color w:val="000000"/>
              </w:rPr>
              <w:t>ik mijn</w:t>
            </w:r>
            <w:r w:rsidR="00C37A6F" w:rsidRPr="00864664">
              <w:rPr>
                <w:rFonts w:ascii="Arial" w:hAnsi="Arial" w:cs="Arial"/>
                <w:color w:val="000000"/>
              </w:rPr>
              <w:t xml:space="preserve"> tijdskrediet stop</w:t>
            </w:r>
            <w:r w:rsidRPr="00864664">
              <w:rPr>
                <w:rFonts w:ascii="Arial" w:hAnsi="Arial" w:cs="Arial"/>
                <w:color w:val="000000"/>
              </w:rPr>
              <w:t xml:space="preserve">zet of wijzig naar </w:t>
            </w:r>
            <w:r w:rsidR="00C37A6F" w:rsidRPr="00864664">
              <w:rPr>
                <w:rFonts w:ascii="Arial" w:hAnsi="Arial" w:cs="Arial"/>
                <w:color w:val="000000"/>
              </w:rPr>
              <w:t>een ander dan 4/5 tijdskrediet (</w:t>
            </w:r>
            <w:r w:rsidRPr="00864664">
              <w:rPr>
                <w:rFonts w:ascii="Arial" w:hAnsi="Arial" w:cs="Arial"/>
                <w:color w:val="000000"/>
              </w:rPr>
              <w:t>bvb</w:t>
            </w:r>
            <w:r w:rsidR="00C37A6F" w:rsidRPr="00864664">
              <w:rPr>
                <w:rFonts w:ascii="Arial" w:hAnsi="Arial" w:cs="Arial"/>
                <w:color w:val="000000"/>
              </w:rPr>
              <w:t xml:space="preserve"> halftijds tijdskrediet).</w:t>
            </w:r>
          </w:p>
          <w:p w14:paraId="385BB037" w14:textId="77777777" w:rsidR="00EE08F0" w:rsidRPr="00FE384F" w:rsidRDefault="00EE08F0" w:rsidP="00C37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0E511619" w14:textId="0EF42845" w:rsidR="00C37A6F" w:rsidRPr="00864664" w:rsidRDefault="00221EC7" w:rsidP="006C38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pict w14:anchorId="47B99829">
                <v:rect id="_x0000_i1025" style="width:0;height:1.5pt" o:hralign="center" o:hrstd="t" o:hr="t" fillcolor="#a0a0a0" stroked="f"/>
              </w:pict>
            </w:r>
          </w:p>
          <w:p w14:paraId="6CC3EB92" w14:textId="77777777" w:rsidR="006C38BA" w:rsidRPr="00FE384F" w:rsidRDefault="00C37A6F" w:rsidP="006C38BA">
            <w:pPr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  <w:r w:rsidRPr="00FE384F">
              <w:rPr>
                <w:rFonts w:ascii="Arial" w:hAnsi="Arial" w:cs="Arial"/>
                <w:color w:val="FFFFFF"/>
                <w:sz w:val="6"/>
                <w:szCs w:val="6"/>
              </w:rPr>
              <w:t>NVRAAG</w:t>
            </w:r>
          </w:p>
          <w:p w14:paraId="3FDAF5FE" w14:textId="273664C0" w:rsidR="006C38BA" w:rsidRPr="00FE384F" w:rsidRDefault="006C38BA" w:rsidP="006C38BA">
            <w:pPr>
              <w:jc w:val="center"/>
              <w:rPr>
                <w:rFonts w:ascii="Arial" w:hAnsi="Arial" w:cs="Arial"/>
                <w:sz w:val="6"/>
                <w:szCs w:val="6"/>
                <w:lang w:val="nl"/>
              </w:rPr>
            </w:pPr>
            <w:r w:rsidRPr="00864664">
              <w:rPr>
                <w:rFonts w:ascii="Arial" w:hAnsi="Arial" w:cs="Arial"/>
                <w:color w:val="707173"/>
              </w:rPr>
              <w:t>AANVULLENDE INFORMATIE</w:t>
            </w:r>
            <w:r w:rsidRPr="00864664">
              <w:rPr>
                <w:rFonts w:ascii="Arial" w:hAnsi="Arial" w:cs="Arial"/>
                <w:color w:val="707173"/>
              </w:rPr>
              <w:br/>
            </w:r>
          </w:p>
          <w:p w14:paraId="20B26B83" w14:textId="4655314E" w:rsidR="006C38BA" w:rsidRPr="00864664" w:rsidRDefault="006C38BA" w:rsidP="006C38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4664">
              <w:rPr>
                <w:rFonts w:ascii="Arial" w:hAnsi="Arial" w:cs="Arial"/>
                <w:color w:val="000000"/>
              </w:rPr>
              <w:t>Deze premie is aanvullend bij de tijdskredietpremie die je van de</w:t>
            </w:r>
            <w:r w:rsidR="001E5209" w:rsidRPr="00864664">
              <w:rPr>
                <w:rFonts w:ascii="Arial" w:hAnsi="Arial" w:cs="Arial"/>
                <w:color w:val="000000"/>
              </w:rPr>
              <w:t xml:space="preserve"> R</w:t>
            </w:r>
            <w:r w:rsidRPr="00864664">
              <w:rPr>
                <w:rFonts w:ascii="Arial" w:hAnsi="Arial" w:cs="Arial"/>
                <w:color w:val="000000"/>
              </w:rPr>
              <w:t>VA ontvangt</w:t>
            </w:r>
            <w:r w:rsidR="008545C5" w:rsidRPr="00864664">
              <w:rPr>
                <w:rFonts w:ascii="Arial" w:hAnsi="Arial" w:cs="Arial"/>
                <w:color w:val="000000"/>
              </w:rPr>
              <w:t xml:space="preserve">, en wordt toegekend per volledige kalendermaand. </w:t>
            </w:r>
            <w:r w:rsidRPr="00864664">
              <w:rPr>
                <w:rFonts w:ascii="Arial" w:hAnsi="Arial" w:cs="Arial"/>
                <w:color w:val="000000"/>
              </w:rPr>
              <w:t xml:space="preserve">Als je </w:t>
            </w:r>
            <w:r w:rsidRPr="00864664">
              <w:rPr>
                <w:rFonts w:ascii="Arial" w:hAnsi="Arial" w:cs="Arial"/>
                <w:b/>
                <w:bCs/>
                <w:color w:val="000000"/>
              </w:rPr>
              <w:t>tijdskrediet</w:t>
            </w:r>
            <w:r w:rsidRPr="00864664">
              <w:rPr>
                <w:rFonts w:ascii="Arial" w:hAnsi="Arial" w:cs="Arial"/>
                <w:color w:val="000000"/>
              </w:rPr>
              <w:t xml:space="preserve"> van de </w:t>
            </w:r>
            <w:r w:rsidRPr="00864664">
              <w:rPr>
                <w:rFonts w:ascii="Arial" w:hAnsi="Arial" w:cs="Arial"/>
                <w:b/>
                <w:bCs/>
                <w:color w:val="000000"/>
              </w:rPr>
              <w:t xml:space="preserve">RVA </w:t>
            </w:r>
            <w:r w:rsidRPr="00864664">
              <w:rPr>
                <w:rFonts w:ascii="Arial" w:hAnsi="Arial" w:cs="Arial"/>
                <w:color w:val="000000"/>
              </w:rPr>
              <w:t xml:space="preserve">geniet </w:t>
            </w:r>
            <w:r w:rsidRPr="00864664">
              <w:rPr>
                <w:rFonts w:ascii="Arial" w:hAnsi="Arial" w:cs="Arial"/>
                <w:b/>
                <w:bCs/>
                <w:color w:val="000000"/>
              </w:rPr>
              <w:t>zonder uitkering</w:t>
            </w:r>
            <w:r w:rsidRPr="00864664">
              <w:rPr>
                <w:rFonts w:ascii="Arial" w:hAnsi="Arial" w:cs="Arial"/>
                <w:color w:val="000000"/>
              </w:rPr>
              <w:t xml:space="preserve">, heb je </w:t>
            </w:r>
            <w:r w:rsidR="001E5209" w:rsidRPr="00864664">
              <w:rPr>
                <w:rFonts w:ascii="Arial" w:hAnsi="Arial" w:cs="Arial"/>
                <w:b/>
                <w:bCs/>
                <w:color w:val="000000"/>
              </w:rPr>
              <w:t xml:space="preserve">ook </w:t>
            </w:r>
            <w:r w:rsidRPr="00864664">
              <w:rPr>
                <w:rFonts w:ascii="Arial" w:hAnsi="Arial" w:cs="Arial"/>
                <w:color w:val="000000"/>
              </w:rPr>
              <w:t>op deze aanvullende vergoeding</w:t>
            </w:r>
            <w:r w:rsidR="001E5209" w:rsidRPr="00864664">
              <w:rPr>
                <w:rFonts w:ascii="Arial" w:hAnsi="Arial" w:cs="Arial"/>
                <w:b/>
                <w:bCs/>
                <w:color w:val="000000"/>
              </w:rPr>
              <w:t xml:space="preserve"> geen recht</w:t>
            </w:r>
            <w:r w:rsidRPr="00864664">
              <w:rPr>
                <w:rFonts w:ascii="Arial" w:hAnsi="Arial" w:cs="Arial"/>
                <w:color w:val="000000"/>
              </w:rPr>
              <w:t>. Bij ziekte of een daaruit volgende</w:t>
            </w:r>
            <w:r w:rsidR="001E5209" w:rsidRPr="00864664">
              <w:rPr>
                <w:rFonts w:ascii="Arial" w:hAnsi="Arial" w:cs="Arial"/>
                <w:color w:val="000000"/>
              </w:rPr>
              <w:t xml:space="preserve"> </w:t>
            </w:r>
            <w:r w:rsidRPr="00864664">
              <w:rPr>
                <w:rFonts w:ascii="Arial" w:hAnsi="Arial" w:cs="Arial"/>
                <w:color w:val="000000"/>
              </w:rPr>
              <w:t>arbeidsongeschiktheid betalen wij je de aanvullende premie tijdskrediet verder uit,</w:t>
            </w:r>
            <w:r w:rsidR="001E5209" w:rsidRPr="00864664">
              <w:rPr>
                <w:rFonts w:ascii="Arial" w:hAnsi="Arial" w:cs="Arial"/>
                <w:color w:val="000000"/>
              </w:rPr>
              <w:t xml:space="preserve"> </w:t>
            </w:r>
            <w:r w:rsidRPr="00864664">
              <w:rPr>
                <w:rFonts w:ascii="Arial" w:hAnsi="Arial" w:cs="Arial"/>
                <w:color w:val="000000"/>
              </w:rPr>
              <w:t>zolang je de premie van de RVA blijft ontvangen</w:t>
            </w:r>
            <w:r w:rsidR="001E5209" w:rsidRPr="00864664">
              <w:rPr>
                <w:rFonts w:ascii="Arial" w:hAnsi="Arial" w:cs="Arial"/>
                <w:color w:val="000000"/>
              </w:rPr>
              <w:t xml:space="preserve">. </w:t>
            </w:r>
            <w:r w:rsidRPr="00864664">
              <w:rPr>
                <w:rFonts w:ascii="Arial" w:hAnsi="Arial" w:cs="Arial"/>
                <w:color w:val="000000"/>
              </w:rPr>
              <w:t>Eventueel onterecht uitbetaalde uitkeringen worden teruggevorderd.</w:t>
            </w:r>
          </w:p>
          <w:p w14:paraId="5C524725" w14:textId="77777777" w:rsidR="00221EC7" w:rsidRDefault="006C38BA" w:rsidP="00221E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4664">
              <w:rPr>
                <w:rFonts w:ascii="Arial" w:hAnsi="Arial" w:cs="Arial"/>
                <w:color w:val="000000"/>
              </w:rPr>
              <w:t xml:space="preserve">De premie </w:t>
            </w:r>
            <w:r w:rsidR="001E5209" w:rsidRPr="00864664">
              <w:rPr>
                <w:rFonts w:ascii="Arial" w:hAnsi="Arial" w:cs="Arial"/>
                <w:color w:val="000000"/>
              </w:rPr>
              <w:t>die je van ons ontvangt,</w:t>
            </w:r>
            <w:r w:rsidRPr="00864664">
              <w:rPr>
                <w:rFonts w:ascii="Arial" w:hAnsi="Arial" w:cs="Arial"/>
                <w:color w:val="000000"/>
              </w:rPr>
              <w:t xml:space="preserve"> is een nettobedrag</w:t>
            </w:r>
            <w:r w:rsidR="001E5209" w:rsidRPr="00864664">
              <w:rPr>
                <w:rFonts w:ascii="Arial" w:hAnsi="Arial" w:cs="Arial"/>
                <w:color w:val="000000"/>
              </w:rPr>
              <w:t xml:space="preserve">, dat als vervangingsinkomen beschouwd wordt. Je ontvangt er jaarlijks </w:t>
            </w:r>
            <w:r w:rsidRPr="00864664">
              <w:rPr>
                <w:rFonts w:ascii="Arial" w:hAnsi="Arial" w:cs="Arial"/>
                <w:color w:val="000000"/>
              </w:rPr>
              <w:t xml:space="preserve">een belastingfiche </w:t>
            </w:r>
            <w:r w:rsidR="001E5209" w:rsidRPr="00864664">
              <w:rPr>
                <w:rFonts w:ascii="Arial" w:hAnsi="Arial" w:cs="Arial"/>
                <w:color w:val="000000"/>
              </w:rPr>
              <w:t>voor. Die fiche houdt</w:t>
            </w:r>
            <w:r w:rsidRPr="00864664">
              <w:rPr>
                <w:rFonts w:ascii="Arial" w:hAnsi="Arial" w:cs="Arial"/>
                <w:color w:val="000000"/>
              </w:rPr>
              <w:t xml:space="preserve"> rekening</w:t>
            </w:r>
            <w:r w:rsidR="001E5209" w:rsidRPr="00864664">
              <w:rPr>
                <w:rFonts w:ascii="Arial" w:hAnsi="Arial" w:cs="Arial"/>
                <w:color w:val="000000"/>
              </w:rPr>
              <w:t xml:space="preserve"> </w:t>
            </w:r>
            <w:r w:rsidRPr="00864664">
              <w:rPr>
                <w:rFonts w:ascii="Arial" w:hAnsi="Arial" w:cs="Arial"/>
                <w:color w:val="000000"/>
              </w:rPr>
              <w:t>met eventueel terugbetaalde bedragen.</w:t>
            </w:r>
            <w:r w:rsidR="001E5209" w:rsidRPr="00864664">
              <w:rPr>
                <w:rFonts w:ascii="Arial" w:hAnsi="Arial" w:cs="Arial"/>
                <w:color w:val="000000"/>
              </w:rPr>
              <w:t xml:space="preserve"> </w:t>
            </w:r>
            <w:r w:rsidRPr="00864664">
              <w:rPr>
                <w:rFonts w:ascii="Arial" w:hAnsi="Arial" w:cs="Arial"/>
                <w:color w:val="000000"/>
              </w:rPr>
              <w:t xml:space="preserve">De persoonlijke gegevens die </w:t>
            </w:r>
            <w:r w:rsidR="001E5209" w:rsidRPr="00864664">
              <w:rPr>
                <w:rFonts w:ascii="Arial" w:hAnsi="Arial" w:cs="Arial"/>
                <w:color w:val="000000"/>
              </w:rPr>
              <w:t xml:space="preserve">je ons </w:t>
            </w:r>
            <w:r w:rsidRPr="00864664">
              <w:rPr>
                <w:rFonts w:ascii="Arial" w:hAnsi="Arial" w:cs="Arial"/>
                <w:color w:val="000000"/>
              </w:rPr>
              <w:t xml:space="preserve">doorgeeft </w:t>
            </w:r>
            <w:r w:rsidR="001E5209" w:rsidRPr="00864664">
              <w:rPr>
                <w:rFonts w:ascii="Arial" w:hAnsi="Arial" w:cs="Arial"/>
                <w:color w:val="000000"/>
              </w:rPr>
              <w:t>gebruiken we uitsluitend om te beoordelen of je recht hebt op</w:t>
            </w:r>
            <w:r w:rsidRPr="00864664">
              <w:rPr>
                <w:rFonts w:ascii="Arial" w:hAnsi="Arial" w:cs="Arial"/>
                <w:color w:val="000000"/>
              </w:rPr>
              <w:t xml:space="preserve"> de aanvullende premie tijdskrediet en voor een correcte</w:t>
            </w:r>
            <w:r w:rsidR="003D7509" w:rsidRPr="00864664">
              <w:rPr>
                <w:rFonts w:ascii="Arial" w:hAnsi="Arial" w:cs="Arial"/>
                <w:color w:val="000000"/>
              </w:rPr>
              <w:t xml:space="preserve"> </w:t>
            </w:r>
            <w:r w:rsidRPr="00864664">
              <w:rPr>
                <w:rFonts w:ascii="Arial" w:hAnsi="Arial" w:cs="Arial"/>
                <w:color w:val="000000"/>
              </w:rPr>
              <w:t xml:space="preserve">verwerking en betaling van </w:t>
            </w:r>
            <w:r w:rsidR="001E5209" w:rsidRPr="00864664">
              <w:rPr>
                <w:rFonts w:ascii="Arial" w:hAnsi="Arial" w:cs="Arial"/>
                <w:color w:val="000000"/>
              </w:rPr>
              <w:t>je</w:t>
            </w:r>
            <w:r w:rsidRPr="00864664">
              <w:rPr>
                <w:rFonts w:ascii="Arial" w:hAnsi="Arial" w:cs="Arial"/>
                <w:color w:val="000000"/>
              </w:rPr>
              <w:t xml:space="preserve"> dossier. </w:t>
            </w:r>
            <w:r w:rsidR="001E5209" w:rsidRPr="00864664">
              <w:rPr>
                <w:rFonts w:ascii="Arial" w:hAnsi="Arial" w:cs="Arial"/>
                <w:color w:val="000000"/>
              </w:rPr>
              <w:t>We geven ze niet door</w:t>
            </w:r>
            <w:r w:rsidRPr="00864664">
              <w:rPr>
                <w:rFonts w:ascii="Arial" w:hAnsi="Arial" w:cs="Arial"/>
                <w:color w:val="000000"/>
              </w:rPr>
              <w:t xml:space="preserve"> aan derden en </w:t>
            </w:r>
            <w:r w:rsidR="001E5209" w:rsidRPr="00864664">
              <w:rPr>
                <w:rFonts w:ascii="Arial" w:hAnsi="Arial" w:cs="Arial"/>
                <w:color w:val="000000"/>
              </w:rPr>
              <w:t xml:space="preserve">houden ze bij volgens </w:t>
            </w:r>
            <w:r w:rsidRPr="00864664">
              <w:rPr>
                <w:rFonts w:ascii="Arial" w:hAnsi="Arial" w:cs="Arial"/>
                <w:color w:val="000000"/>
              </w:rPr>
              <w:t>de wettelijke vereisten.</w:t>
            </w:r>
            <w:r w:rsidR="001E5209" w:rsidRPr="00864664">
              <w:rPr>
                <w:rFonts w:ascii="Arial" w:hAnsi="Arial" w:cs="Arial"/>
                <w:color w:val="000000"/>
              </w:rPr>
              <w:t xml:space="preserve"> </w:t>
            </w:r>
          </w:p>
          <w:p w14:paraId="7557CB68" w14:textId="122CD0C8" w:rsidR="00C37A6F" w:rsidRPr="00864664" w:rsidRDefault="006C38BA" w:rsidP="00221E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64664">
              <w:rPr>
                <w:rFonts w:ascii="Arial" w:hAnsi="Arial" w:cs="Arial"/>
                <w:color w:val="000000"/>
              </w:rPr>
              <w:t xml:space="preserve">Aanpassingen </w:t>
            </w:r>
            <w:r w:rsidR="001E5209" w:rsidRPr="00864664">
              <w:rPr>
                <w:rFonts w:ascii="Arial" w:hAnsi="Arial" w:cs="Arial"/>
                <w:color w:val="000000"/>
              </w:rPr>
              <w:t xml:space="preserve">kan je ons mailen: </w:t>
            </w:r>
            <w:r w:rsidR="003D7509" w:rsidRPr="00864664">
              <w:rPr>
                <w:rFonts w:ascii="Arial" w:hAnsi="Arial" w:cs="Arial"/>
                <w:color w:val="000000"/>
              </w:rPr>
              <w:t>info</w:t>
            </w:r>
            <w:r w:rsidR="001E5209" w:rsidRPr="00864664">
              <w:rPr>
                <w:rFonts w:ascii="Arial" w:hAnsi="Arial" w:cs="Arial"/>
                <w:color w:val="000000"/>
              </w:rPr>
              <w:t>@</w:t>
            </w:r>
            <w:r w:rsidR="00221EC7">
              <w:rPr>
                <w:rFonts w:ascii="Arial" w:hAnsi="Arial" w:cs="Arial"/>
                <w:color w:val="000000"/>
              </w:rPr>
              <w:t>fonds132</w:t>
            </w:r>
            <w:r w:rsidR="00864664" w:rsidRPr="00864664">
              <w:rPr>
                <w:rFonts w:ascii="Arial" w:hAnsi="Arial" w:cs="Arial"/>
                <w:color w:val="000000"/>
              </w:rPr>
              <w:t>.be.</w:t>
            </w:r>
          </w:p>
        </w:tc>
      </w:tr>
    </w:tbl>
    <w:p w14:paraId="382AC3FB" w14:textId="264E3186" w:rsidR="00C37A6F" w:rsidRPr="00FE384F" w:rsidRDefault="00C37A6F" w:rsidP="00FE384F">
      <w:pPr>
        <w:rPr>
          <w:rFonts w:ascii="Calibri" w:hAnsi="Calibri" w:cs="Calibri"/>
          <w:sz w:val="6"/>
          <w:szCs w:val="6"/>
          <w:lang w:val="nl"/>
        </w:rPr>
      </w:pPr>
    </w:p>
    <w:sectPr w:rsidR="00C37A6F" w:rsidRPr="00FE384F" w:rsidSect="00526583">
      <w:headerReference w:type="default" r:id="rId8"/>
      <w:footerReference w:type="default" r:id="rId9"/>
      <w:type w:val="continuous"/>
      <w:pgSz w:w="11906" w:h="16838"/>
      <w:pgMar w:top="2127" w:right="991" w:bottom="1276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02ECB" w14:textId="77777777" w:rsidR="004813A5" w:rsidRDefault="004813A5" w:rsidP="00E817AF">
      <w:pPr>
        <w:spacing w:after="0" w:line="240" w:lineRule="auto"/>
      </w:pPr>
      <w:r>
        <w:separator/>
      </w:r>
    </w:p>
  </w:endnote>
  <w:endnote w:type="continuationSeparator" w:id="0">
    <w:p w14:paraId="278075F0" w14:textId="77777777" w:rsidR="004813A5" w:rsidRDefault="004813A5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6B18" w14:textId="77777777" w:rsidR="00E0362C" w:rsidRPr="00EA1A8A" w:rsidRDefault="00221EC7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eastAsiaTheme="majorEastAsia" w:hAnsi="Raavi" w:cs="Raavi"/>
        <w:color w:val="6EA92D"/>
        <w:sz w:val="20"/>
        <w:szCs w:val="20"/>
      </w:rPr>
      <w:pict w14:anchorId="320FBF7A">
        <v:rect id="_x0000_i1038" style="width:0;height:1.5pt" o:hralign="center" o:hrstd="t" o:hr="t" fillcolor="#aca899" stroked="f"/>
      </w:pict>
    </w:r>
  </w:p>
  <w:p w14:paraId="03E66BE5" w14:textId="0D0582C1" w:rsidR="003D7509" w:rsidRPr="003D7509" w:rsidRDefault="003D7509" w:rsidP="003D7509">
    <w:pPr>
      <w:pStyle w:val="Voettekst"/>
      <w:jc w:val="center"/>
      <w:rPr>
        <w:rFonts w:ascii="Arial" w:eastAsiaTheme="majorEastAsia" w:hAnsi="Arial" w:cs="Arial"/>
        <w:color w:val="6EA92D"/>
        <w:sz w:val="18"/>
        <w:szCs w:val="18"/>
      </w:rPr>
    </w:pPr>
    <w:proofErr w:type="spellStart"/>
    <w:r w:rsidRPr="003D7509">
      <w:rPr>
        <w:rFonts w:ascii="Arial" w:eastAsiaTheme="majorEastAsia" w:hAnsi="Arial" w:cs="Arial"/>
        <w:color w:val="6EA92D"/>
        <w:sz w:val="18"/>
        <w:szCs w:val="18"/>
      </w:rPr>
      <w:t>Anspachlaan</w:t>
    </w:r>
    <w:proofErr w:type="spellEnd"/>
    <w:r w:rsidRPr="003D7509">
      <w:rPr>
        <w:rFonts w:ascii="Arial" w:eastAsiaTheme="majorEastAsia" w:hAnsi="Arial" w:cs="Arial"/>
        <w:color w:val="6EA92D"/>
        <w:sz w:val="18"/>
        <w:szCs w:val="18"/>
      </w:rPr>
      <w:t xml:space="preserve"> 111 B13 – Boulevard </w:t>
    </w:r>
    <w:proofErr w:type="spellStart"/>
    <w:r w:rsidRPr="003D7509">
      <w:rPr>
        <w:rFonts w:ascii="Arial" w:eastAsiaTheme="majorEastAsia" w:hAnsi="Arial" w:cs="Arial"/>
        <w:color w:val="6EA92D"/>
        <w:sz w:val="18"/>
        <w:szCs w:val="18"/>
      </w:rPr>
      <w:t>Anspach</w:t>
    </w:r>
    <w:proofErr w:type="spellEnd"/>
    <w:r w:rsidRPr="003D7509">
      <w:rPr>
        <w:rFonts w:ascii="Arial" w:eastAsiaTheme="majorEastAsia" w:hAnsi="Arial" w:cs="Arial"/>
        <w:color w:val="6EA92D"/>
        <w:sz w:val="18"/>
        <w:szCs w:val="18"/>
      </w:rPr>
      <w:t xml:space="preserve"> 111 B13</w:t>
    </w:r>
    <w:r>
      <w:rPr>
        <w:rFonts w:ascii="Arial" w:eastAsiaTheme="majorEastAsia" w:hAnsi="Arial" w:cs="Arial"/>
        <w:color w:val="6EA92D"/>
        <w:sz w:val="18"/>
        <w:szCs w:val="18"/>
      </w:rPr>
      <w:t xml:space="preserve"> - </w:t>
    </w:r>
    <w:r w:rsidRPr="003D7509">
      <w:rPr>
        <w:rFonts w:ascii="Arial" w:eastAsiaTheme="majorEastAsia" w:hAnsi="Arial" w:cs="Arial"/>
        <w:color w:val="6EA92D"/>
        <w:sz w:val="18"/>
        <w:szCs w:val="18"/>
      </w:rPr>
      <w:t>1000 Brussel – Bruxelles</w:t>
    </w:r>
  </w:p>
  <w:p w14:paraId="777F8B81" w14:textId="1E952497" w:rsidR="003D7509" w:rsidRPr="003D7509" w:rsidRDefault="003D7509" w:rsidP="003D7509">
    <w:pPr>
      <w:pStyle w:val="Voettekst"/>
      <w:tabs>
        <w:tab w:val="clear" w:pos="4536"/>
        <w:tab w:val="clear" w:pos="9072"/>
      </w:tabs>
      <w:jc w:val="center"/>
      <w:rPr>
        <w:rFonts w:ascii="Arial" w:eastAsiaTheme="majorEastAsia" w:hAnsi="Arial" w:cs="Arial"/>
        <w:color w:val="6EA92D"/>
        <w:sz w:val="18"/>
        <w:szCs w:val="18"/>
      </w:rPr>
    </w:pPr>
    <w:r w:rsidRPr="003D7509">
      <w:rPr>
        <w:rFonts w:ascii="Arial" w:eastAsiaTheme="majorEastAsia" w:hAnsi="Arial" w:cs="Arial"/>
        <w:color w:val="6EA92D"/>
        <w:sz w:val="18"/>
        <w:szCs w:val="18"/>
      </w:rPr>
      <w:t>Ondernemingsnummer: 0446.</w:t>
    </w:r>
    <w:r w:rsidR="00526583">
      <w:rPr>
        <w:rFonts w:ascii="Arial" w:eastAsiaTheme="majorEastAsia" w:hAnsi="Arial" w:cs="Arial"/>
        <w:color w:val="6EA92D"/>
        <w:sz w:val="18"/>
        <w:szCs w:val="18"/>
      </w:rPr>
      <w:t>58</w:t>
    </w:r>
    <w:r w:rsidRPr="003D7509">
      <w:rPr>
        <w:rFonts w:ascii="Arial" w:eastAsiaTheme="majorEastAsia" w:hAnsi="Arial" w:cs="Arial"/>
        <w:color w:val="6EA92D"/>
        <w:sz w:val="18"/>
        <w:szCs w:val="18"/>
      </w:rPr>
      <w:t>5.</w:t>
    </w:r>
    <w:r w:rsidR="00526583">
      <w:rPr>
        <w:rFonts w:ascii="Arial" w:eastAsiaTheme="majorEastAsia" w:hAnsi="Arial" w:cs="Arial"/>
        <w:color w:val="6EA92D"/>
        <w:sz w:val="18"/>
        <w:szCs w:val="18"/>
      </w:rPr>
      <w:t>228</w:t>
    </w:r>
    <w:r>
      <w:rPr>
        <w:rFonts w:ascii="Arial" w:eastAsiaTheme="majorEastAsia" w:hAnsi="Arial" w:cs="Arial"/>
        <w:color w:val="6EA92D"/>
        <w:sz w:val="18"/>
        <w:szCs w:val="18"/>
      </w:rPr>
      <w:tab/>
    </w:r>
    <w:r>
      <w:rPr>
        <w:rFonts w:ascii="Arial" w:eastAsiaTheme="majorEastAsia" w:hAnsi="Arial" w:cs="Arial"/>
        <w:color w:val="6EA92D"/>
        <w:sz w:val="18"/>
        <w:szCs w:val="18"/>
      </w:rPr>
      <w:tab/>
    </w:r>
    <w:r>
      <w:rPr>
        <w:rFonts w:ascii="Arial" w:eastAsiaTheme="majorEastAsia" w:hAnsi="Arial" w:cs="Arial"/>
        <w:color w:val="6EA92D"/>
        <w:sz w:val="18"/>
        <w:szCs w:val="18"/>
      </w:rPr>
      <w:tab/>
    </w:r>
    <w:r w:rsidRPr="003D7509">
      <w:rPr>
        <w:rFonts w:ascii="Arial" w:eastAsiaTheme="majorEastAsia" w:hAnsi="Arial" w:cs="Arial"/>
        <w:color w:val="6EA92D"/>
        <w:sz w:val="18"/>
        <w:szCs w:val="18"/>
      </w:rPr>
      <w:t>T</w:t>
    </w:r>
    <w:r>
      <w:rPr>
        <w:rFonts w:ascii="Arial" w:eastAsiaTheme="majorEastAsia" w:hAnsi="Arial" w:cs="Arial"/>
        <w:color w:val="6EA92D"/>
        <w:sz w:val="18"/>
        <w:szCs w:val="18"/>
      </w:rPr>
      <w:t>el</w:t>
    </w:r>
    <w:r w:rsidRPr="003D7509">
      <w:rPr>
        <w:rFonts w:ascii="Arial" w:eastAsiaTheme="majorEastAsia" w:hAnsi="Arial" w:cs="Arial"/>
        <w:color w:val="6EA92D"/>
        <w:sz w:val="18"/>
        <w:szCs w:val="18"/>
      </w:rPr>
      <w:t>.: 02 274 22 0</w:t>
    </w:r>
    <w:r w:rsidR="00526583">
      <w:rPr>
        <w:rFonts w:ascii="Arial" w:eastAsiaTheme="majorEastAsia" w:hAnsi="Arial" w:cs="Arial"/>
        <w:color w:val="6EA92D"/>
        <w:sz w:val="18"/>
        <w:szCs w:val="18"/>
      </w:rPr>
      <w:t>8</w:t>
    </w:r>
  </w:p>
  <w:p w14:paraId="0FC6E11C" w14:textId="7959BA03" w:rsidR="00E0362C" w:rsidRPr="00C87C83" w:rsidRDefault="003D7509" w:rsidP="00C87C83">
    <w:pPr>
      <w:pStyle w:val="Voettekst"/>
      <w:tabs>
        <w:tab w:val="clear" w:pos="4536"/>
        <w:tab w:val="clear" w:pos="9072"/>
      </w:tabs>
      <w:jc w:val="center"/>
      <w:rPr>
        <w:rFonts w:ascii="Arial" w:eastAsiaTheme="majorEastAsia" w:hAnsi="Arial" w:cs="Arial"/>
        <w:color w:val="6EA92D"/>
        <w:sz w:val="18"/>
        <w:szCs w:val="18"/>
        <w:lang w:val="fr-BE"/>
      </w:rPr>
    </w:pPr>
    <w:r w:rsidRPr="003D7509">
      <w:rPr>
        <w:rFonts w:ascii="Arial" w:eastAsiaTheme="majorEastAsia" w:hAnsi="Arial" w:cs="Arial"/>
        <w:color w:val="6EA92D"/>
        <w:sz w:val="18"/>
        <w:szCs w:val="18"/>
        <w:lang w:val="fr-BE"/>
      </w:rPr>
      <w:t>E-mail: info@</w:t>
    </w:r>
    <w:r w:rsidR="00526583">
      <w:rPr>
        <w:rFonts w:ascii="Arial" w:eastAsiaTheme="majorEastAsia" w:hAnsi="Arial" w:cs="Arial"/>
        <w:color w:val="6EA92D"/>
        <w:sz w:val="18"/>
        <w:szCs w:val="18"/>
        <w:lang w:val="fr-BE"/>
      </w:rPr>
      <w:t>fonds132</w:t>
    </w:r>
    <w:r w:rsidRPr="003D7509">
      <w:rPr>
        <w:rFonts w:ascii="Arial" w:eastAsiaTheme="majorEastAsia" w:hAnsi="Arial" w:cs="Arial"/>
        <w:color w:val="6EA92D"/>
        <w:sz w:val="18"/>
        <w:szCs w:val="18"/>
        <w:lang w:val="fr-BE"/>
      </w:rPr>
      <w:t>.be</w:t>
    </w:r>
    <w:r w:rsidRPr="003D7509">
      <w:rPr>
        <w:rFonts w:ascii="Arial" w:eastAsiaTheme="majorEastAsia" w:hAnsi="Arial" w:cs="Arial"/>
        <w:color w:val="6EA92D"/>
        <w:sz w:val="18"/>
        <w:szCs w:val="18"/>
        <w:lang w:val="fr-BE"/>
      </w:rPr>
      <w:tab/>
    </w:r>
    <w:r w:rsidRPr="003D7509">
      <w:rPr>
        <w:rFonts w:ascii="Arial" w:eastAsiaTheme="majorEastAsia" w:hAnsi="Arial" w:cs="Arial"/>
        <w:color w:val="6EA92D"/>
        <w:sz w:val="18"/>
        <w:szCs w:val="18"/>
        <w:lang w:val="fr-BE"/>
      </w:rPr>
      <w:tab/>
    </w:r>
    <w:r>
      <w:rPr>
        <w:rFonts w:ascii="Arial" w:eastAsiaTheme="majorEastAsia" w:hAnsi="Arial" w:cs="Arial"/>
        <w:color w:val="6EA92D"/>
        <w:sz w:val="18"/>
        <w:szCs w:val="18"/>
        <w:lang w:val="fr-BE"/>
      </w:rPr>
      <w:tab/>
    </w:r>
    <w:r>
      <w:rPr>
        <w:rFonts w:ascii="Arial" w:eastAsiaTheme="majorEastAsia" w:hAnsi="Arial" w:cs="Arial"/>
        <w:color w:val="6EA92D"/>
        <w:sz w:val="18"/>
        <w:szCs w:val="18"/>
        <w:lang w:val="fr-BE"/>
      </w:rPr>
      <w:tab/>
    </w:r>
    <w:proofErr w:type="spellStart"/>
    <w:r w:rsidRPr="003D7509">
      <w:rPr>
        <w:rFonts w:ascii="Arial" w:eastAsiaTheme="majorEastAsia" w:hAnsi="Arial" w:cs="Arial"/>
        <w:color w:val="6EA92D"/>
        <w:sz w:val="18"/>
        <w:szCs w:val="18"/>
        <w:lang w:val="fr-BE"/>
      </w:rPr>
      <w:t>Website</w:t>
    </w:r>
    <w:proofErr w:type="spellEnd"/>
    <w:r w:rsidRPr="003D7509">
      <w:rPr>
        <w:rFonts w:ascii="Arial" w:eastAsiaTheme="majorEastAsia" w:hAnsi="Arial" w:cs="Arial"/>
        <w:color w:val="6EA92D"/>
        <w:sz w:val="18"/>
        <w:szCs w:val="18"/>
        <w:lang w:val="fr-BE"/>
      </w:rPr>
      <w:t>: www.</w:t>
    </w:r>
    <w:r w:rsidR="00526583">
      <w:rPr>
        <w:rFonts w:ascii="Arial" w:eastAsiaTheme="majorEastAsia" w:hAnsi="Arial" w:cs="Arial"/>
        <w:color w:val="6EA92D"/>
        <w:sz w:val="18"/>
        <w:szCs w:val="18"/>
        <w:lang w:val="fr-BE"/>
      </w:rPr>
      <w:t>fonds132</w:t>
    </w:r>
    <w:r w:rsidRPr="003D7509">
      <w:rPr>
        <w:rFonts w:ascii="Arial" w:eastAsiaTheme="majorEastAsia" w:hAnsi="Arial" w:cs="Arial"/>
        <w:color w:val="6EA92D"/>
        <w:sz w:val="18"/>
        <w:szCs w:val="18"/>
        <w:lang w:val="fr-BE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A581A" w14:textId="77777777" w:rsidR="004813A5" w:rsidRDefault="004813A5" w:rsidP="00E817AF">
      <w:pPr>
        <w:spacing w:after="0" w:line="240" w:lineRule="auto"/>
      </w:pPr>
      <w:r>
        <w:separator/>
      </w:r>
    </w:p>
  </w:footnote>
  <w:footnote w:type="continuationSeparator" w:id="0">
    <w:p w14:paraId="3029700F" w14:textId="77777777" w:rsidR="004813A5" w:rsidRDefault="004813A5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62B63" w14:textId="0470B856" w:rsidR="00E0362C" w:rsidRPr="00526583" w:rsidRDefault="00526583" w:rsidP="00526583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B1ED69D" wp14:editId="2E442FBC">
          <wp:simplePos x="0" y="0"/>
          <wp:positionH relativeFrom="column">
            <wp:posOffset>-514985</wp:posOffset>
          </wp:positionH>
          <wp:positionV relativeFrom="paragraph">
            <wp:posOffset>-148590</wp:posOffset>
          </wp:positionV>
          <wp:extent cx="7492636" cy="1473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lt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293" cy="1474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48A"/>
    <w:multiLevelType w:val="hybridMultilevel"/>
    <w:tmpl w:val="64ACA7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04B"/>
    <w:multiLevelType w:val="hybridMultilevel"/>
    <w:tmpl w:val="062E7F6A"/>
    <w:lvl w:ilvl="0" w:tplc="71207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0A33"/>
    <w:multiLevelType w:val="hybridMultilevel"/>
    <w:tmpl w:val="095EAD30"/>
    <w:lvl w:ilvl="0" w:tplc="71207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3516"/>
    <w:multiLevelType w:val="hybridMultilevel"/>
    <w:tmpl w:val="AE2EAC5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E2C78"/>
    <w:multiLevelType w:val="hybridMultilevel"/>
    <w:tmpl w:val="89342294"/>
    <w:lvl w:ilvl="0" w:tplc="71207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3D48"/>
    <w:multiLevelType w:val="hybridMultilevel"/>
    <w:tmpl w:val="59D250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AF"/>
    <w:rsid w:val="00002203"/>
    <w:rsid w:val="00027A98"/>
    <w:rsid w:val="00054CD2"/>
    <w:rsid w:val="000922D6"/>
    <w:rsid w:val="000B2099"/>
    <w:rsid w:val="000E41D3"/>
    <w:rsid w:val="001039F4"/>
    <w:rsid w:val="001234C6"/>
    <w:rsid w:val="001C1896"/>
    <w:rsid w:val="001D7DE2"/>
    <w:rsid w:val="001E5209"/>
    <w:rsid w:val="001F36C4"/>
    <w:rsid w:val="00221EC7"/>
    <w:rsid w:val="00222EB7"/>
    <w:rsid w:val="00240F73"/>
    <w:rsid w:val="0024683A"/>
    <w:rsid w:val="002E3225"/>
    <w:rsid w:val="00306178"/>
    <w:rsid w:val="003B1AA3"/>
    <w:rsid w:val="003D7509"/>
    <w:rsid w:val="00430D0E"/>
    <w:rsid w:val="004813A5"/>
    <w:rsid w:val="004E7BD9"/>
    <w:rsid w:val="00523FE9"/>
    <w:rsid w:val="00526583"/>
    <w:rsid w:val="00550FEF"/>
    <w:rsid w:val="005A217A"/>
    <w:rsid w:val="005E1B86"/>
    <w:rsid w:val="00635119"/>
    <w:rsid w:val="00645D7B"/>
    <w:rsid w:val="00671E88"/>
    <w:rsid w:val="006755C1"/>
    <w:rsid w:val="006826C1"/>
    <w:rsid w:val="006C331C"/>
    <w:rsid w:val="006C38BA"/>
    <w:rsid w:val="007018D8"/>
    <w:rsid w:val="00715DA8"/>
    <w:rsid w:val="00764DA9"/>
    <w:rsid w:val="007B006B"/>
    <w:rsid w:val="008545C5"/>
    <w:rsid w:val="00864664"/>
    <w:rsid w:val="008950F9"/>
    <w:rsid w:val="008A08DE"/>
    <w:rsid w:val="00913F05"/>
    <w:rsid w:val="00915847"/>
    <w:rsid w:val="00936F5E"/>
    <w:rsid w:val="009E3D6C"/>
    <w:rsid w:val="009F227E"/>
    <w:rsid w:val="00A17A3F"/>
    <w:rsid w:val="00A74C4B"/>
    <w:rsid w:val="00AB2B99"/>
    <w:rsid w:val="00B31872"/>
    <w:rsid w:val="00BA5571"/>
    <w:rsid w:val="00C0225C"/>
    <w:rsid w:val="00C37A6F"/>
    <w:rsid w:val="00C54F8E"/>
    <w:rsid w:val="00C8283C"/>
    <w:rsid w:val="00C87C83"/>
    <w:rsid w:val="00C927EF"/>
    <w:rsid w:val="00CB6CE8"/>
    <w:rsid w:val="00CE51DF"/>
    <w:rsid w:val="00D03C8D"/>
    <w:rsid w:val="00D177F4"/>
    <w:rsid w:val="00D26702"/>
    <w:rsid w:val="00D93A71"/>
    <w:rsid w:val="00DB7E45"/>
    <w:rsid w:val="00DC37CE"/>
    <w:rsid w:val="00DC558F"/>
    <w:rsid w:val="00E0362C"/>
    <w:rsid w:val="00E814BF"/>
    <w:rsid w:val="00E817AF"/>
    <w:rsid w:val="00EA1A8A"/>
    <w:rsid w:val="00EC3EF9"/>
    <w:rsid w:val="00EE08F0"/>
    <w:rsid w:val="00EE4CF1"/>
    <w:rsid w:val="00F05166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04E51D"/>
  <w15:docId w15:val="{E817320C-B24F-4917-BD10-0348DFEA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22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3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A21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E006-40FC-4228-A058-F5EB65B0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Groep AVEVE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Roelants</dc:creator>
  <cp:lastModifiedBy>Johan Van Bosch</cp:lastModifiedBy>
  <cp:revision>4</cp:revision>
  <cp:lastPrinted>2020-01-09T12:09:00Z</cp:lastPrinted>
  <dcterms:created xsi:type="dcterms:W3CDTF">2024-04-23T14:09:00Z</dcterms:created>
  <dcterms:modified xsi:type="dcterms:W3CDTF">2024-04-23T14:17:00Z</dcterms:modified>
</cp:coreProperties>
</file>